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pasterza z jego stadem. I tobą rozbijam oracza z jego zaprzęgiem, i tobą rozbijam namiestników i zarządców*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51:28&lt;/x&gt;; &lt;x&gt;330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2024-05-04T00:52:11Z</dcterms:modified>
</cp:coreProperties>
</file>