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Wyznaczcie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niemu narody! Wezwijcie przeciw niemu królestwa — Ararat, Minni i Aszkenaz — ustanówcie przeciw niemu dowódcę! Sprowadźcie konie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ziemi, zadmijcie w trąbę wśród narodów, przygotujcie przeciwko niemu narody, zwołajcie przeciwko niemu królestwa Ararat, Minni i Aszkenaz; ustanówcie przeciwko niemu dowódcę, sprowadźcie konie jak najeżone szarańcze.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trąbę między narodami, zgotujcie przeciwko niemu narody, zwołajcie przeciwko niemu królestwa Ararad, Minny, i Aschenas; postanówcie przeciwko niemu hetmana, przywiedźcie konie jako chrząszcze najeżone;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trąby między narody, poświęćcie na nie narody, dajcie znać przeciw niej królom Ararat, Menni i Ascenez, policzcie przeciwko niej Tafsar, przywiedźcie konie jako chrząszcze z żądłami.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kraju! Dmijcie w trąby wśród narodów! Do świętej wojny z nim przygotujcie narody! Zwołajcie przeciw niemu królestwo Ararat, Minni i Aszkenaz! Ustanówcie przeciw niemu dowódcę, każcie sprowadzić konie, jak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ziemi, zadmijcie na rogu między narodami, wyznaczcie przeciwko niemu narody, wezwijcie przeciwko niemu królestwa Ararat, Minni i Aszkenaz, wyznaczcie przeciwko niemu dowódcę! Sprowadźcie rumaki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kraju, zadmijcie w róg wśród narodów, wyznaczcie przeciwko niemu narody, zwołajcie przeciwko niemu królestwa: Ararat, Minni i Aszkenaz! Ustanówcie przeciwko niemu urzędnika wojskowego! Sprowadźcie rumaki niczym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w kraju i dmijcie w róg wśród narodów, aby wezwać narody do świętej wojny! Zwołajcie przeciwko niemu królestwa Ararat, Minni i Aszkenaz! Wybierzcie wodza, który będzie kierował walką z nim! Wyprowadźcie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tym kraju! Zadmijcie w róg wśród narodów! Do świętej z nim wojny prowadźcie narody! Wezwijcie przeciw niemu królestwa Ararat, Minni i Aszkenaz! Ustanówcie wodza przeciw niemu! Wywiedźcie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знак на землі, затрубіть трубою в народах, освятіть проти нього народи, скличте проти нього царства Арарет від мене і Асханазів, поставте проти нього воєнні машини, підніміть проти нього коня як саранча множеством.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na ziemi sztandar! Uderzcie w surmę pomiędzy narodami! Wezwijcie przeciwko niemu ludy! Zwołujcie przeciw niemu królestwa Araratu, Minnii Aszkenasu! Ustanówcie przeciwko niemu wodza! Sprowadźcie rumaki, niczym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w kraju sygnał. Zadmijcie w róg pośród narodów. Uświęćcie przeciw niemu narody. Wezwijcie przeciw niemu królestwa Ararat, Minni i Aszkenaz. Ustanówcie przeciw niemu tego, kto werbuje. Sprawcie, żeby konie wyruszyły jak szczeciniaste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2024-05-04T03:37:26Z</dcterms:modified>
</cp:coreProperties>
</file>