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Pożarł mnie, schrupał mnie Nebukadnesar, król Babilonu. Odstawił mnie jak puste naczynie, połknął mnie jak wąż.* Napełnił swój brzuch moimi pysznościami – wypłukał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wąż, ּ</w:t>
      </w:r>
      <w:r>
        <w:rPr>
          <w:rtl/>
        </w:rPr>
        <w:t>תַּנִין</w:t>
      </w:r>
      <w:r>
        <w:rPr>
          <w:rtl w:val="0"/>
        </w:rPr>
        <w:t xml:space="preserve"> (tannin), l. potwór morski.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2024-05-03T18:12:25Z</dcterms:modified>
</cp:coreProperties>
</file>