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piątym miesiącu, dziesiątego dnia* tego miesiąca,** był to dziewiętnasty rok*** króla Nebukadnesara, króla Babilonu, przybył do Jerozolimy Nebuzaradan, naczelnik straży przybocznej, (który) stał przed obliczem**** króla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dziesiątego dnia : wg &lt;x&gt;120 25:8&lt;/x&gt; siódmego 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17 sierpnia 586 r. p. Chr., wg wsp. kalendarza.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który stał przed obliczem : idiom: który należał do najbardziej bezpośredniej służby królewskiej.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2024-04-28T11:43:06Z</dcterms:modified>
</cp:coreProperties>
</file>