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mury wokół Jerozolimy zburzyło całe wojsko chaldejskie pod wodzą dowódcy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2024-04-28T05:30:03Z</dcterms:modified>
</cp:coreProperties>
</file>