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miedziane kolumny, które były w domu JAHWE, i podstawy, i miedzianą kadź, która była w domu JAHWE, rozbili Chaldejczycy i miedź z nich wywieźli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2024-04-27T20:02:41Z</dcterms:modified>
</cp:coreProperties>
</file>