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2"/>
        <w:gridCol w:w="1556"/>
        <w:gridCol w:w="6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on to, co było złe w oczach JAHWE, podobnie we wszystkim, jak to czynił Jehojakim.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2024-04-27T17:35:26Z</dcterms:modified>
</cp:coreProperties>
</file>