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roku* Nebukadnesara, z Jerozolimy, dusz osiemset trzydzieści dwie;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Nebukadnesara, z Jerozolimy: osiemset trzydzieści dwie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Nabuchodonozora, uprowadził z Jerozolimy osiemset trzydzieści dwie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ośmnastego Nabuchodonozora, zaprowadził z Jeruzalemu dusz ośm set, trzydzieści i 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ośmnastego Nabuchodonozora, z Jeruzalem dusz ośm set trzydzieści i dwie;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panowania Nabuchodonozora - osiemset trzydzieści dwie osoby z 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Nebukadnesara osiemset trzydzieści dwie osoby,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Nebukadnessara: osiemset trzydzieści dwie osoby z 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jego panowania uprowadzono z Jerozolimy osiemset trzydzieści dwie osoby;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osiemnastym Nebukadnezara osiemset trzydzieści dwie osoby z Jeruzalem;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Jerozolimy, osiemnastego roku Nabukadrecara osiemset trzydzieści dwie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Nebukadreccara – z Jerozolimy były osiemset trzydzieści dwie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2024-04-28T16:02:28Z</dcterms:modified>
</cp:coreProperties>
</file>