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5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roku* Nebukadnesara, z Jerozolimy, dusz osiemset trzydzieści dwie;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2024-04-28T07:31:44Z</dcterms:modified>
</cp:coreProperties>
</file>