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powodu gniewu JAHWE działo się (niedobrze) w Jerozolimie i Judzie aż do Jego odrzucenia ich sprzed Jego oblicza.* A (przy tym) Sedekiasz zbuntował się przeciwko królowi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patrzył na to przychylnym okiem. Doszło w końcu do tego, że odrzucił Jerozolimę i Judę i pozbawił je swojej obecności. W tym też czasie Sedekiasz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JAHWE przyszło to na Jerozolimę i Judę, aż odrzucił ich sprzed swego oblicza. Sedekiasz bowiem zbuntował się przeciw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 dla rozgniewania Pańskiego przeciwko Jeruzalemowi i Judzie, aż ich odrzucił od twarzy swej. Wtem zasię odstąpił Sedekijasz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PANska była na Jeruzalem i na Judę, aż je odrzucił od oblicza swego. I odstąpił Sedecjasz od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gniew Pana był nad Jerozolimą i Judą do tego stopnia, iż odrzucił On ich od swego oblicza; a 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bowiem działo się to w Jeruzalemie i w Judzie, aż odrzucił ich od swego oblicza. Sedekiasz zaś zbuntował się przeciwko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Jerozolimie i w Judzie z powodu gniewu Pana, który w końcu odrzucił ich sprzed swego oblicza. Sedecjasz zaś zbuntował się przeciwko królowi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odrzucił ich, pałając gniewem na Jerozolimę i Judę. Sedecjasz zaś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powodu gniewu Jahwe doszło w Jeruzalem i w Judzie do tego, że ich wreszcie odrzucił sprzed swego oblicza. Król Sedecjasz zbuntował się przeciw królowi babilońskiemu.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się działo na skutek gniewu WIEKUISTEGO przeciw Jeruszalaim i Judzie, aż ich odrzucił sprzed Swojego oblicza. Zaś Cydkjasz zbuntował się przeciwko królowi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gniewu JAHWE działo się to w Jerozolimie i Judzie, aż ich odrzucił sprzed swego oblicza. A Sedekiasz zbuntował się przeciwko królowi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26:27-39&lt;/x&gt;;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2024-04-28T11:09:50Z</dcterms:modified>
</cp:coreProperties>
</file>