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siedmiuset czterdziestu pięciu Judejczyków. Wszystkich uprowadzonych było zatem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spośród Żydów siedemset czterdzieści pięć osób. Razem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Nabuchodonozora; zaprowadził Nabuzardan, hetman żołnierski, z Żydów dusz siedm set, czterdzieści i pięć; wszystkich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Nabuchodonozora zaprowadził Nabuzardan hetman dusz Żydowskich siedm set czterdzieści i pięć: a tak wszytkich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[panowania] Nabuchodonozora dowódca straży przybocznej, Nebuzaradan, uprowadził na wygnanie spośród mieszkańców Judy siedemset czterdzieści pięć osób. Razem więc było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siedemset czterdzieści pięć osób z Judy: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Nebukadnessara, Nebuzaradan, dowódca straży przybocznej, uprowadził siedemset czterdzieści pięć osób z Judy. Wszystkich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siedemset czterdziestu pięciu Judejczyków.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Nebukadnezara dowódca gwardii przybocznej, Nebuzaradan, uprowadził do niewoli siedemset czterdzieści pięć osób - Judejczyków. Razem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dwudziestego trzeciego roku Nabukadrecara, Nebuzar–Adan, naczelnik straży przybocznej, uprowadził z Judejczyków siedemset czterdzieści pięć osób;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Nebukadreccara Nebuzaradan, dowódca straży przybocznej, poprowadził Żydów na wygnanie – siedemset czterdzieści pięć dusz. Wszystkich dusz było cztery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2024-04-27T13:50:48Z</dcterms:modified>
</cp:coreProperties>
</file>