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trzecim roku* ** Nebukadnesara uprowadził Nebuzaradan, naczelnik straży przybocznej, Judejczyków dusz siedemset czterdzieści pięć. Wszystkich dusz cztery tysiące sześćset.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581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41:15-16&lt;/x&gt;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2024-04-28T09:07:22Z</dcterms:modified>
</cp:coreProperties>
</file>