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52:31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trzydziestym siódmym roku od uprowadzenia Jojachina,* króla Judy, w dwunastym miesiącu, w dwudziestym piątym** dniu tego miesiąca,*** że podniósł Ewil-Merodak,**** król babiloński, w roku (swego) wstąpienia na tron, głowę***** Jehojachina,****** króla Judy, i uwolnił go z więzienia.*******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24:17&lt;/x&gt;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&lt;x&gt;120 25:28&lt;/x&gt;, w dwudziestym siódmym.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20 marca 561 r. p. Chr.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Ewil-Merodach (562-560 r. p. Chr.), </w:t>
      </w:r>
      <w:r>
        <w:rPr>
          <w:rtl/>
        </w:rPr>
        <w:t>מְרֹדְַך אֱוִּיל</w:t>
      </w:r>
      <w:r>
        <w:rPr>
          <w:rtl w:val="0"/>
        </w:rPr>
        <w:t xml:space="preserve"> (’ewil merodach), ak. awel maruduk, czyli: człowiek (syn) Marduka, syn i następca Nebudaknesara. Flawiusz za Berozusem pisze, że prowadził on sprawy publiczne w nieczysty sposób i został zamordowany przez Nergal-Szar-Usura (l. Nergal-Sar-Esera z &lt;x&gt;300 39:3&lt;/x&gt;).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podniósł (...) głowę : idiom: ułaskawił.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Wg G: Jehojakima, Ιωακιμ, zob. &lt;x&gt;140 36:6&lt;/x&gt;.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rPr>
          <w:rtl w:val="0"/>
        </w:rPr>
        <w:t>więzienie, ּ</w:t>
      </w:r>
      <w:r>
        <w:rPr>
          <w:rtl/>
        </w:rPr>
        <w:t>בֵית הַּכְלּוא</w:t>
      </w:r>
      <w:r>
        <w:rPr>
          <w:rtl w:val="0"/>
        </w:rPr>
        <w:t xml:space="preserve"> (bet hakkelu’).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2024-04-28T00:51:11Z</dcterms:modified>
</cp:coreProperties>
</file>