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wyżywienie jego było wyżywieniem wciąż mu dawanym przez króla Babilonu, przydziałem dziennym na (każdy) jego dzień aż do dnia jego śmierci,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2024-04-28T16:44:25Z</dcterms:modified>
</cp:coreProperties>
</file>