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temu domowi, który jest nazwany moim imieniem i na którym polegacie, oraz miejscu, które dałem wam i waszym ojcom, to, co uczyniłem z Szilo,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uczynię z tą świątynią, na której tak polegacie i która nosi moje imię, oraz z tym miejscem, które dałem wam i waszym ojcom, to samo, co uczyniłem z Szilo!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Uczynię temu domowi, który jest nazwany moim imieniem, w którym wy pokładacie ufność,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miejscu, które dałem wam i waszym ojcom, jak uczyniłem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uczynię domowi temu, który nazwany jest od imienia mego, w którym wy ufacie, i miejscu temu, którem wam dał i ojcom waszym, jakom uczynił Sylo;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domowi temu, w którym wzywano imienia mego i w którym wy ufacie, i miejscu, którem dał wam i ojcom waszym, jakom uczynił 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temu domowi, nad którym wzywano mojego imienia, a w którym wy pokładacie ufność, i temu miejscu, danemu wam i waszym przodkom, to samo, co uczyniłem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domowi temu, który jest nazwany moim imieniem i na którym polegacie, oraz miejscu, które dałem wam i waszym ojcom, to, co uczyniłem z Sylo,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więc z tym domem, nad którym zostało wezwane Moje imię, a w którym to wy pokładacie ufność, oraz z miejscem, które dałem wam i waszym ojcom tak, jak postąpiłem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domem, który nosi moje imię, a w którym wy ufność pokładacie, oraz z miejscem, które dałem wam i waszym przodkom, postąpię tak, jak postąpiłem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Domem, w którym wzywane jest Imię moje a w którym wy [taką] ufność położyliście, i z miejscem, które dałem wam i waszym praojcom, postąpię tak, jak postąpiłem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відкину вас від мого лиця, так як Я відкинув ваших братів все насіння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uczynię temu Domowi, nad którym mianowane jest Moje imię, na którym polegacie oraz temu miejscu, które wam oddałem i waszym ojcom, jak uczyniłem 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uczynię z tym domem, nad którym jest wzywane moje imię i w którym pokładacie ufność, i z tym miejscem, które dałem wam i waszym praojcom, tak jak uczyniłem z Szilo.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2024-04-28T20:54:38Z</dcterms:modified>
</cp:coreProperties>
</file>