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Mnie oni drażnią? – oświadczenie JAHWE. – Czy nie samych siebie, z powodu wstydu, jaki na siebie ściągają?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2024-04-29T05:35:39Z</dcterms:modified>
</cp:coreProperties>
</file>