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popełniali synowie judzcy to, co złe w moich oczach – oświadczenie JAHWE – postawili swe obrzydliwości w domu,* który jest nazwany moim imieniem, aby go zanieczyszczać.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21:3&lt;/x&gt;; &lt;x&gt;120 23:4&lt;/x&gt;; &lt;x&gt;330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2024-04-29T01:43:35Z</dcterms:modified>
</cp:coreProperties>
</file>