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szczerze poprawicie swoje drogi i swoje czyny, jeśli szczerze będziecie stosować prawo pomiędzy człowiekiem a jego bliźnim,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2024-04-28T21:30:54Z</dcterms:modified>
</cp:coreProperties>
</file>