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wybrana będzie raczej śmierć niż życie* przez całą resztę pozostawioną z tego złego rodu we wszystkich pozostałych miejscach, do których ich wygnałem – oświadczenie JAHWE Zastępów.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28:64-68&lt;/x&gt;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2024-04-28T20:58:17Z</dcterms:modified>
</cp:coreProperties>
</file>