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okryją się mędrcy, ich też przerażonych wyłapią! Oto wzgardzili Słowem JAHWE, żadna zatem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się zawstydzili. Są przestraszeni i pojmani. Oto odrzucają słowo JAHWE,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zawstydzili ci mędrcy? Którzyż są przestraszeni i pojmani? Oto słowo Pańskie odrzucają; cóż to tedy za mądrość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przestraszeni i poimani są, bo słowa PANskie porzucili, a żadnej mądrości w nich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będą zawstydzeni, zatrwożą się i zostaną pojmani. Istotnie, odrzucili słowo Pańskie, a mądrość na co im się przyda?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wstyd narazili się mędrcy, struchleli i uwikłali się, gdyż pogardzili słowem Pana, jaką więc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Okryją się wstydem mądrzy, przerażą się i zostaną schwytani. Oto wzgardzili słowem JAHWE. Jaka więc mądrość im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mądrzy, przerazili się i wpadli w pułapkę. Skoro wzgardzili słowem JAHWE, na cóż im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wstydem są mędrcy, przerażeni, pojmani. Oto słowem Jahwe wzgardzili i jakąż to mają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завстидалися і злякалися і були схоплені, бо знехтували господним словом. Яка в них мудрість?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mędrcy zostaną pohańbieni, zgnębieni i usidleni; oto są ci, co pomiatali słowem WIEKUISTEGO, więc jaka im mądrość została?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się zawstydzili. Przerazili się i zostaną złapani. Oto odrzucili słowo JAHWE, jaką więc mają mad 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2024-04-29T05:15:09Z</dcterms:modified>
</cp:coreProperties>
</file>