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JAHWE, gdyż jestem w ucisku! Moje wnętrze wzburzone, moje serce przewraca się we mnie, bo byłam bardzo nieposłuszna. Na ulicy osieraca miecz, a dom jest niczym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2024-04-25T00:28:09Z</dcterms:modified>
</cp:coreProperties>
</file>