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ich zło przyjdzie przed Ciebie i nawiedź ich, jak nawiedziłeś mnie za wszystkie moje przestępstwa. Tak, liczne są moje westchnienia, a moje serce jest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2024-03-28T19:50:53Z</dcterms:modified>
</cp:coreProperties>
</file>