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na Syjon w żałobie, bo brak zdążających na święto!* ** Wszystkie jego bramy spustoszone,*** jego kapłani jęczą, jego dziewice zgnębione,**** a on – w rozgoryczeniu.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zdążających na święto (gen. celu).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57:18&lt;/x&gt;; &lt;x&gt;290 61:2&lt;/x&gt;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opuszczone.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zgnębione, ּ</w:t>
      </w:r>
      <w:r>
        <w:rPr>
          <w:rtl/>
        </w:rPr>
        <w:t>נּוגֹות</w:t>
      </w:r>
      <w:r>
        <w:rPr>
          <w:rtl w:val="0"/>
        </w:rPr>
        <w:t xml:space="preserve"> (nugot), od </w:t>
      </w:r>
      <w:r>
        <w:rPr>
          <w:rtl/>
        </w:rPr>
        <w:t>יָגָה</w:t>
      </w:r>
      <w:r>
        <w:rPr>
          <w:rtl w:val="0"/>
        </w:rPr>
        <w:t xml:space="preserve"> (jaga h): wg G: uprowadzone, ἀγόμεναι, </w:t>
      </w:r>
      <w:r>
        <w:rPr>
          <w:rtl/>
        </w:rPr>
        <w:t>נָהּוגֹות</w:t>
      </w:r>
      <w:r>
        <w:rPr>
          <w:rtl w:val="0"/>
        </w:rPr>
        <w:t xml:space="preserve"> (nahugot), od </w:t>
      </w:r>
      <w:r>
        <w:rPr>
          <w:rtl/>
        </w:rPr>
        <w:t>נָהַג</w:t>
      </w:r>
      <w:r>
        <w:rPr>
          <w:rtl w:val="0"/>
        </w:rPr>
        <w:t xml:space="preserve"> (nahag).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2024-04-25T13:38:49Z</dcterms:modified>
</cp:coreProperties>
</file>