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zgrzeszyła Jerozolima, dlatego stała się nieczysta.* Wszyscy jej czciciele pogardzili nią, bo zobaczyli jej nagość. Ona również wzdycha i odwraca się tyłem.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nieczysta, </w:t>
      </w:r>
      <w:r>
        <w:rPr>
          <w:rtl/>
        </w:rPr>
        <w:t>נִידָה</w:t>
      </w:r>
      <w:r>
        <w:rPr>
          <w:rtl w:val="0"/>
        </w:rPr>
        <w:t xml:space="preserve"> (nida h), od </w:t>
      </w:r>
      <w:r>
        <w:rPr>
          <w:rtl/>
        </w:rPr>
        <w:t>נָדַה</w:t>
      </w:r>
      <w:r>
        <w:rPr>
          <w:rtl w:val="0"/>
        </w:rPr>
        <w:t xml:space="preserve"> (nada h): lub: (1) przedmiotem potrząsania głową (l. pośmiewiskiem, zob. np. &lt;x&gt;230 44:15&lt;/x&gt;; &lt;x&gt;300 18:16&lt;/x&gt;), od </w:t>
      </w:r>
      <w:r>
        <w:rPr>
          <w:rtl/>
        </w:rPr>
        <w:t>נּוד</w:t>
      </w:r>
      <w:r>
        <w:rPr>
          <w:rtl w:val="0"/>
        </w:rPr>
        <w:t xml:space="preserve"> (nud); (2) tułaczem, od </w:t>
      </w:r>
      <w:r>
        <w:rPr>
          <w:rtl/>
        </w:rPr>
        <w:t>נָדַד</w:t>
      </w:r>
      <w:r>
        <w:rPr>
          <w:rtl w:val="0"/>
        </w:rPr>
        <w:t xml:space="preserve"> (nadad).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2024-04-25T13:30:13Z</dcterms:modified>
</cp:coreProperties>
</file>