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milczeniu na ziemi starsi córki Syjonu. Wznieśli proch na swoje głowy, opasali się worami. Pochyliły do ziemi swą głowę dziewice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Usiedli w milczeniu na ziemi starsi córki Syjonu. Posypali prochem głowy, wdziali włosiennice, swoje głowy ku ziemi skłoniły a młode panny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córki Syjonu usiedli na ziemi i zamilkli. Posypali prochem swe głowy i przepasali się worami. Dziewice Jerozolimy pochylają do ziemi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córki Syońskiej usiadłszy na ziemi umilknęli, posypali prochem głowę swoję, a przepasują się worami; panny Jeruzalemskie zwiszają ku ziemi głowy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na ziemi, umilkli starcy córki Syjon, posypali popiołem głowy swe, przepasali się włosiennicami, zwiesili do ziemie głowy swe panny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Usiedli na ziemi w milczeniu starsi Córy Syjonu, prochem głowy posypali, przywdziali wory; skłoniły głowy ku ziemi dziewice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usiedli na ziemi starsi córki Syjońskiej, posypali prochem swoją głowę, przywdziali wory. Panny Jeruzalemskie zwieszają ku ziemi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siedzą na ziemi starsi Córy Syjonu. Posypali głowy prochem i przywdziali wory. Dziewice z Jerozolimy zwiesiły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ziemi usiedli w milczeniu starsi Syjonu. Posypali prochem swe głowy, włożyli wory pokutne. Jerozolimskie dziewice skłoniły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[Już] usiedli na ziemi, umilkli doradcy Córy Syjonu; sypali proch na swe głowy, przywdziali wory pokutne. Dziewice Jeruzalem pochyliły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на землю, замовкли старці дочки Сіону, посипали порох на їхню голову, підперезалися мішками, звели до землі старшин дівчат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na ziemi i umilkli starsi córy cyońskiej, posypali prochem swe głowy i przepasali się worem; ku ziemi zwiesiły swoje głowy dziewice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córy syjońskiej siedzą na ziemi w milczeniu. Nasypali sobie prochu na głowę. Opasali się worem. Do samej ziemi pochyliły głowę dziewice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2024-05-07T01:20:56Z</dcterms:modified>
</cp:coreProperties>
</file>