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to, co zamyślał. Spełnił swą zapowiedź;* to, co ogłaszał od dni dawnych – zburzył i nie żałował!** I cieszył się nad tobą wróg – wywyższył róg twoich nieprzyjaciół.***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zapowiedź, </w:t>
      </w:r>
      <w:r>
        <w:rPr>
          <w:rtl/>
        </w:rPr>
        <w:t>אִמְרָה</w:t>
      </w:r>
      <w:r>
        <w:rPr>
          <w:rtl w:val="0"/>
        </w:rPr>
        <w:t xml:space="preserve"> (’imra h), w sensie dodatnim ozn. obietnicę.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26:14-39&lt;/x&gt;; &lt;x&gt;50 28:64-68&lt;/x&gt;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dał zwycięstwo twoim nieprzyjaciołom.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2024-05-07T04:28:06Z</dcterms:modified>
</cp:coreProperties>
</file>