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w żarze swego gniewu wszelki róg Izraela.* Cofnął swoją prawicę sprzed oblicza wroga i zapłonął w Jakubie niczym płomień ognia pożerający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przystępie gniewu utrącił potęgę Izraela.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prawicę, dał wolną drogę wrogowi, zapłonął w Jakubie jak płomień, który pożera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zapalczywości swego gniewu cały róg Izraela, cofnął swoją prawicę od wroga i zapłonął przeciwko Jakubowi jak ogień płonący, który pożera do szczętu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Odciął w gniewie zapalczywości wszystek róg Izraelski, odwrócił nazad prawicę swoję od nieprzyjaciela, a rozpaliwszy się przeciwko Jakóbowi, jako ogień pałający pożera do szczętu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Złamał w gniewie zapalczywości swej każdy róg Izraelów; odwrócił nazad prawicę swoję od oblicza nieprzyjaciela i zapalił w Jakobie jako ogień płomienia pożerającego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Złamał w przypływie gniewu wszelką moc Izraela, cofnął swoją prawicę od nieprzyjaciela; w Jakubie rozniecił pożar, co [wszystko] wokół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żarze gniewu złamał wszelką siłę Izraela, cofnął swoją prawicę, gdy nieprzyjaciel się zbliżał, i rozpalił przeciwko Jakubowi ogień płonący, który dokoła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Strzaskał w gniewnym zapale całą potęgę Izraela. Cofnął prawą rękę, gdy wróg nadchodził. Wzniecił w Jakubie płomień, który pożera wszystko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zapłonął i złamał całą moc Izraela. Cofnął swoją prawą rękę, gdy zbliżał się nieprzyjaciel. Rozpalił w Jakubie pożogę jak ogień, który trawi wszystko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płonąc skruszył całą siłę Izraela. Cofnął swą prawicę w obliczu nieprzyjaciela. Rozpalił w Jakubie pożogę (jak ogień), co trawi [wszystko]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Розбив у гніві своєї люті всякий ріг Ізраїля, повернув взад свою правицю від лиця ворога і запалив полумя в Якові як огонь, і він пожер все, що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płonącym gniewie strącił każdy róg Israela, cofnął Swoją prawicę wobec wroga oraz wzniecił w Jakóbie jakby ognistą łunę, która chłonęła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Pałając gniewem, ściął Izraelowi każdy róg. Cofnął swą prawicę sprzed nieprzyjaciela; i dalej płonie w Jakubie niczym ogień płomienisty, który strawił wszystko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róg Izraela, </w:t>
      </w:r>
      <w:r>
        <w:rPr>
          <w:rtl/>
        </w:rPr>
        <w:t>קֶרֶן יִׂשְרָאֵל</w:t>
      </w:r>
      <w:r>
        <w:rPr>
          <w:rtl w:val="0"/>
        </w:rPr>
        <w:t xml:space="preserve"> (qeren isra’el): symbol siły oręża (&lt;x&gt;50 33:17&lt;/x&gt;; &lt;x&gt;90 2:1&lt;/x&gt;, 10; &lt;x&gt;100 22:3&lt;/x&gt;; &lt;x&gt;130 25:5&lt;/x&gt;; &lt;x&gt;230 18:3&lt;/x&gt;;&lt;x&gt;230 75:11&lt;/x&gt;;&lt;x&gt;230 89:18&lt;/x&gt;, 25;&lt;x&gt;230 92:11&lt;/x&gt;;&lt;x&gt;230 112:9&lt;/x&gt;; &lt;x&gt;300 48:25&lt;/x&gt;; &lt;x&gt;310 2:3&lt;/x&gt;, 17; &lt;x&gt;330 29:21&lt;/x&gt;) (&lt;x&gt;310 2:3&lt;/x&gt;L.). Obcięcie rogów może oznaczać utratę wojska (&lt;x&gt;230 75:11&lt;/x&gt;; &lt;x&gt;300 48:25&lt;/x&gt;).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2024-05-07T02:51:38Z</dcterms:modified>
</cp:coreProperties>
</file>