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mego ludu, przyśpiewką na całe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2024-05-06T14:00:04Z</dcterms:modified>
</cp:coreProperties>
</file>