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Przywołuję to na serce i dlatego wyczekuję*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Sięgając do niej pamięcią, wciąż liczę na to jedno: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Biorę to sobie do serca,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Przywodząc to sobie do serca swego, mam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wspominając w sercu moim, dlatego nadzieję mieć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to sobie do serca, dlatego też ufam: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biorę sobie do serca i w tym moja nadzieja,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wezmę do mojego serca, w tym moja nadzieja: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 to jednak w swym sercu i znowu nabiorę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[jednak] wezmę sobie do serca, dlatego nabieram otuchy: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постановлю в моїм серці, через це терпітиму.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wezmę do mojego serca oraz z tego powodu będę ufał: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to przypomnę swemu sercu. Właśnie dlatego przyjmę postawę wyczekiwania.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ma przerwy od łez, </w:t>
      </w:r>
      <w:r>
        <w:rPr>
          <w:rtl/>
        </w:rPr>
        <w:t>מֵאֵין הֲפֻגֹות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2024-05-06T14:19:52Z</dcterms:modified>
</cp:coreProperties>
</file>