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9"/>
        <w:gridCol w:w="3079"/>
        <w:gridCol w:w="4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Poprowadziłeś, Panie, sprawy mojej duszy, wykupiłeś 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ר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Poprowadziłeś, Panie, sprawę o moje życie i wykupiłeś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Broniłeś, Panie, sprawy mojej duszy, wybawiłeś 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Zastawiałeś się, Panie! o sprawę duszy mojej, a wybawiałeś żywot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Osądziłeś, JAHWE, sprawę duszy mojej, odkupicielu żywota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 Już kiedyś, Panie, obroniłeś mą sprawę, ocaliłeś mi życie;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Panie, prowadziłeś moją sprawę, wybawiłeś 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Broniłeś mnie, JAHWE, w mojej sprawie, ocaliłeś mi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Rozsądziłeś, JAHWE, sprawę mojej duszy, ocaliłeś mi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Broniłeś, Panie, sprawy mojej duszy, ocaliłeś mi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Ти судив, суди моїй душі, Ти визволив моє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Prowadziłeś, Panie, sprawę mej duszy i wybawiłeś 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Zająłeś się, JAHWE, zmaganiami mej duszy. Wykupiłeś moje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2024-05-06T15:27:30Z</dcterms:modified>
</cp:coreProperties>
</file>