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zasłonięciem serca i przekleństwem*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przekleństwem : wg G: twoją surowością.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2024-05-06T21:56:43Z</dcterms:modified>
</cp:coreProperties>
</file>