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6"/>
        <w:gridCol w:w="1982"/>
        <w:gridCol w:w="2405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biegły* i wracały jak błysk.**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biegły, </w:t>
      </w:r>
      <w:r>
        <w:rPr>
          <w:rtl/>
        </w:rPr>
        <w:t>רָצֹוא</w:t>
      </w:r>
      <w:r>
        <w:rPr>
          <w:rtl w:val="0"/>
        </w:rPr>
        <w:t xml:space="preserve"> (ratso’), inf. abs. od niewystępującego w Biblii </w:t>
      </w:r>
      <w:r>
        <w:rPr>
          <w:rtl/>
        </w:rPr>
        <w:t>רָצָא</w:t>
      </w:r>
      <w:r>
        <w:rPr>
          <w:rtl w:val="0"/>
        </w:rPr>
        <w:t xml:space="preserve"> (ratsa’), będącego może formą </w:t>
      </w:r>
      <w:r>
        <w:rPr>
          <w:rtl/>
        </w:rPr>
        <w:t>רּוץ</w:t>
      </w:r>
      <w:r>
        <w:rPr>
          <w:rtl w:val="0"/>
        </w:rPr>
        <w:t xml:space="preserve"> (ruts). Może jednak chodzić o inf. abs. </w:t>
      </w:r>
      <w:r>
        <w:rPr>
          <w:rtl/>
        </w:rPr>
        <w:t>יָצֹוא</w:t>
      </w:r>
      <w:r>
        <w:rPr>
          <w:rtl w:val="0"/>
        </w:rPr>
        <w:t xml:space="preserve"> (jatso’), od występującego w w. 13 </w:t>
      </w:r>
      <w:r>
        <w:rPr>
          <w:rtl/>
        </w:rPr>
        <w:t>יָצָא</w:t>
      </w:r>
      <w:r>
        <w:rPr>
          <w:rtl w:val="0"/>
        </w:rPr>
        <w:t xml:space="preserve"> (jatsa’), czyli w tym kontekście: wychodziły.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1:1&lt;/x&gt;, 4: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2024-03-29T00:30:55Z</dcterms:modified>
</cp:coreProperties>
</file>