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9"/>
        <w:gridCol w:w="6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boki i ich wysokość – a miały (coś, co wzbudzało) strach* – ich boki zatem były wypełnione oczami dookoła ich czterech.**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miały (coś, co wzbudzało) strach, </w:t>
      </w:r>
      <w:r>
        <w:rPr>
          <w:rtl/>
        </w:rPr>
        <w:t>לָהֶם וְיִרְאָה</w:t>
      </w:r>
      <w:r>
        <w:rPr>
          <w:rtl w:val="0"/>
        </w:rPr>
        <w:t xml:space="preserve"> (wejr’e h lahem): wg G: i widziałem je, καὶ εἶδον αὐτά, </w:t>
      </w:r>
      <w:r>
        <w:rPr>
          <w:rtl/>
        </w:rPr>
        <w:t>וָאֵרֶא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2024-04-23T12:49:01Z</dcterms:modified>
</cp:coreProperties>
</file>