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tym sklepieniem (były) ich skrzydła wyprostowane* – każde jemu odpowiadającemu** – każde (też miało) dwa (skrzydła) okrywające je i każde miało dwa skrzydła okrywające je – (to znaczy)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wyprostowane : wg G: wyciągnięte trzepoczące, ἐκτεταμέναι πτερυσσόμεναι.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każde będące jego odpowiednikiem.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2024-04-17T10:12:42Z</dcterms:modified>
</cp:coreProperties>
</file>