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27"/>
        <w:gridCol w:w="57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całe ich ciało,* i ich plecy, i ich ręce, i ich skrzydła, i koła były pełne oczu dookoła na czterech ich kołach.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dokąd przemieszczało się całe ciało, czyli korpus, ręce i skrzydła cherubów. Wszystkie cztery koła były wokół pełne 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całe ich ciało, ich plecy, ich ręce i ich skrzydła, a także koła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pełne oczu dokoła, one cztery i ich 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wszytko ciało ich, i grzbiety ich, i ręce ich, i skrzydła ich, także i koła pełne były oczów około onych samych czterech, i kół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wszytko ciało ich, i szyje, i ręce, i skrzydła, i koła pełne były oczu wokoło czterzech kół.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całe ciało - plecy, ręce, skrzydła i koła u wszystkich czterech - było wypełnione dokoła oczami.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całe ich ciało, więc ich grzbiet, ich ręce i ich skrzydła oraz koła były u wszystkich czterech zewsząd pełne 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ciało, ich plecy, ręce, skrzydła i koła były pełne oczu wokół czterech ich kół.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ich ciało: plecy, ręce, skrzydła i koła pełne były 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ich ciało, ich plecy, ich ręce, ich skrzydła, a także koła miały pełno oczu wokoło.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їхні плечі і їхні руки і їхні крила і колеса повні очей довкруги чотирьох коліс.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całe ich ciało – ich plecy, ich ręce, ich skrzydła i koła – zewsząd były pełne oczu, jak u wszystkich czterech ich kół.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całe ich ciało oraz ich plecy i ręce, i skrzydła, jak również koła, były ze wszystkich stron pełne oczu. Wszyscy czterej mieli swoje koła.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całe ich ciało, </w:t>
      </w:r>
      <w:r>
        <w:rPr>
          <w:rtl/>
        </w:rPr>
        <w:t>וְכָל־ּבְׂשָרָם</w:t>
      </w:r>
      <w:r>
        <w:rPr>
          <w:rtl w:val="0"/>
        </w:rPr>
        <w:t xml:space="preserve"> ,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2024-05-01T09:33:32Z</dcterms:modified>
</cp:coreProperties>
</file>