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 cheruby. Były one tą (samą) żywą istotą, którą widziałem nad rzeką Kebar.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2024-05-01T06:53:14Z</dcterms:modified>
</cp:coreProperties>
</file>