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człowieka odzianego w lnianą szatę, tak: Wejdź między koło* ** pod cherubem i napełnij swoje garście węgielkami ognia spomiędzy cherubów, i rozrzuć (obficie) po mieście!*** I wszedł na moich oczach.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hbr. lp : koło, ּ</w:t>
      </w:r>
      <w:r>
        <w:rPr>
          <w:rtl/>
        </w:rPr>
        <w:t>גַלְּגַל</w:t>
      </w:r>
      <w:r>
        <w:rPr>
          <w:rtl w:val="0"/>
        </w:rPr>
        <w:t xml:space="preserve"> , por. &lt;x&gt;330 9:3&lt;/x&gt;, co może ozn., że chodzi o ich zestaw.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28:28&lt;/x&gt;; &lt;x&gt;330 23:24&lt;/x&gt;; &lt;x&gt;330 26:10&lt;/x&gt;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2024-05-01T01:39:56Z</dcterms:modified>
</cp:coreProperties>
</file>