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 i przeniósł do wschodniej bramy świątyni JAHWE, zwróconej ku wschodowi. W bramie tej stało dwudziestu pięciu mężczyzn. Wśród nich zobaczyłem Jaazaniasza, syna Azura,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duch uniósł mnie i zaprowadził do wschodniej bramy domu JAHWE, która jest zwrócona na wschód. A oto u wejścia tej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pięciu mężczyzn, wśród których zobaczyłem Jaazaniasza, syna Azzura,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a przywiódł mię do bramy domu Pańskiego wschodniej, która patrzy na wschód słońca; a oto w wejściu onej bramy było dwadzieścia i pięć mężów, między którymi widziałem Jazanijasza, syna Assurowego, i Pelatyjasza, syna Banaja szowego, książąt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 a wwiódł mię do bramy domu PANskiego wschodniej, która patrzy na wschód słońca: a oto w weszciu bramy dwadzieścia i pięć mężów. I ujźrzałem w pośrzodku ich Jezoniasza, syna Azur, i Feltiasza, syna Banajasza, książęta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mnie duch i zaprowadził mnie do wschodniej bramy świątyni Pańskiej, zwróconej ku wschodowi. A oto u wejścia do bramy znajdowało się dwudziestu pięciu mężów, wśród których ujrzałem Jaazaniasza, syna Azzura, i Pelatiasza, syna Benajasza, przywódców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 i zaprowadził mnie do wschodniej bramy przybytku Pana, zwróconej ku wschodowi. A oto u wejścia do tej bramy było dwudziestu pięciu mężów, wśród których zobaczyłem przywódców ludu: Jaazaniasza, syna Azzura, i Pelatiasza,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wprowadził w bramę wschodnią domu JAHWE, zwróconą ku wschodowi. Oto w wejściu bramy było dwudziestu pięciu mężczyzn. Wśród nich ujrzałem Jaazaniasza, syna Azzura i Pelatiasza, syna Benajasza,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uniósł mnie i wprowadził do wschodniej bramy domu JAHWE, zwróconej ku wschodowi. Przy jej wejściu stało dwudziestu pięciu mężczyzn. Wśród nich ujrzałem przywódców ludu: Jaazaniasza, syna Azzura, i Peletiasza, syna Benajasza.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zaprowadził mnie do bramy Wschodniej Świątyni Jahwe, zwróconej ku wschodowi. A oto u wejścia do bramy znajdowało się dwudziestu pięciu mężów. Ujrzałem pośród nich Jaazanję, syna Azzura, i Peletiasza, syna Benajasza, przełożonych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підняв і повів мене до брами господнього дому, що дивилася напроти, до сходу. І ось при передверях брами яких двадцять пять мужів, і я побачив посеред них Єзонію сина Езера і Фалтія сина Ванея, провідників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mnie uniósł oraz mnie przyprowadził do wschodniej bramy Przybytku WIEKUISTEGO, zwróconej ku wschodowi. A oto u wejścia do tej bramy było dwudziestu pięciu mężów; i widziałem pośród nich naczelników ludu: Jaazaniasza, syna Azura, oraz Pelatję, syna 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uniósł mnie i przyniósł do wschodniej bramy domu JAHWE, zwróconej ku wschodowi, a oto w wejściu do bramy było dwudziestu pięciu mężów i pośród nich ujrzałem Jaazaniasza, syna Azzura, oraz Pelatiasza, syna Benajasza, książąt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2024-04-29T00:07:54Z</dcterms:modified>
</cp:coreProperties>
</file>