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Zabici przez was i złożeni w obrębie miasta będą tym mięsem, dla którego będzie ono kotłem. Was natomiast z niego wyprowadzę.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zabici, których położyliście w środku miasta, są mięsem, a miasto — kotłem. Lecz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Którzy są pobici od was, którycheście składali w pośrodku jego, oni są mięsem, a miasto kotłem; ale was wywiodą z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Pobici waszy, którycheście nakładli w pośrzodek jego, ci są mięsem, a to jest kotłem, i wywiodę was z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Trupy, które porozkładaliście w jego środku, są mięsem, a ono kotłem, wy jednak zostaniecie usunięci ze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Zabici przez was, których położyliście pośród niego, są mięsem, a ono jest kotłem; lecz Ja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pomordowani, których w nim pozostawiliście, oni są mięsem, ono zaś jest kotłem. Wyprowadzi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Wasi pomordowani, których pozostawiliście w nim - oni są mięsem, ono zaś jest kotłem, ale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Mięsem są wasi zabici, którymi zasłaliście jego wnętrze, ono zaś jest kotłem.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Ваших мерців, яких ви поставили посеред нього, ці є мясо, а воно казан, і Я вас виведу з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Wasi zamordowani, których pokładliście w tym mieście – ci są mięsem, a ono kotłem; ale was wyprowadzą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ʼJeśli chodzi o waszych zabitych, których do niego włożyliście, oni są mięsem, ono zaś jest szerokim kotłem i zostaniecie z niego wyprowadzeniʼ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2024-04-29T04:36:28Z</dcterms:modified>
</cp:coreProperties>
</file>