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znakiem; jak (ja) zrobiłem, tak im zrobią: Na wygnanie, do niewoli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dalej: Ja jestem dla was znakiem. Jak ja zrobiłem, tak im zrobią. Zostaną wygnani.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 jestem waszym znakiem. Jak uczyniłem, tak się im stanie: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Rzeczże do nich: Jam jest dziwem waszym; jakom uczynił, tak się im stanie; przeprowadzą się, i w niewolę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Jam dziw wasz: jakom uczynił, tak się im zstanie; w zaprowadzenie i w niewolą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Jestem dla was znakiem. Podobnie jak ja uczyniłem, tak się wam stanie: Pójdą na zesłanie,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znakiem, jak ja zrobiłem, tak im zrobią: Pójdą na wygnanie,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Jak ja uczyniłem, tak będzie im uczynione.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To co ja uczyniłem, będzie uczynione z nimi.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Jak ja uczyniłem, tak im uczynią. Pójdą na wygnanie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що: Я чиню знаки посеред нього. Так як я зробив, так їм буде. Вони підуть в переселення і в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Ja jestem dla was przepowiednią; jak ja uczyniłem – tak im się stanie; pójdą na wygnanie, w niewolę!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”Powiedz: ʼJa jestem dla was proroczą zapowiedzią. Jak ja uczyniłem, tak będzie im uczynione. Pójdą na wygnanie,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2024-04-27T14:21:06Z</dcterms:modified>
</cp:coreProperties>
</file>