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Ja jestem dla was znakiem; jak (ja) zrobiłem, tak im zrobią: Na wygnanie, do niewoli pójdą.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2024-04-28T17:20:36Z</dcterms:modified>
</cp:coreProperties>
</file>