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wódz, który jest wśród nich, na ramię weźmie (sprzęty), w (głębokiej) ciemności, i wyjdzie. W ścianie zrobią* wyłom, by przez niego wyjść, swą twarz przykryje po to, by nie widział on okiem (swej)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zrobi.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2024-04-28T15:31:59Z</dcterms:modified>
</cp:coreProperties>
</file>