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byli przy nim, jego służbę i towarzyszące mu wojsko, rozproszę na wszystkie strony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otaczają, by mu pomóc, i wszystkie jego oddziały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wszystkich, którzy są około niego, pomoc jego, i wszystkie hufy jego rozproszę na wszystkie strony, i miecza dobędę za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wszytkie, którzy są około niego, pomoc jego i ufy jego, rozproszę na wszelaki wiatr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z jego otoczenia, jego obrońców i wszystkie zastępy jego wojsk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są dokoła niego, rozproszę na wszystkie strony, jego pomocników i wszystkie jego hufce, i jeszcze miecza za nimi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go otaczali, straż i wszystkie jego oddziały, rozpędzę na wszystkie strony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byli w jego otoczeniu, straż i jego oddziały rozpędzę na wszystkie strony i mieczem będę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go otaczali, jego straż i wszystkie jego oddziały rozpędzę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його помічників, що довкруги нього, і всіх його помічників Я розсію на всякий вітер і меч оголю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rozproszę na wszystkie wiatry każdego, kto będzie w jego otoczeniu jego obronę i wszystkie jego lotne hufce; a za nimi obudzę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są dookoła niego ku pomocy, i wszystkie jego oddziały wojskowe rozproszę na wszystkie wiatry;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2024-04-28T17:54:47Z</dcterms:modified>
</cp:coreProperties>
</file>