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Cóż to za powiedzenie macie o ziemi Izraela, gdy mówicie: Mijają dni i nie sprawdza się żadne widzenie?*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2024-04-27T15:51:24Z</dcterms:modified>
</cp:coreProperties>
</file>