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Izraela żadnego pustego widzenia i żadnej schlebiającej* przepowiedni.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w domu Izraela pustych widzeń i nic nie znaczących zapowiedzi.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bowiem żadnego marnego widzenia ani pochlebnej wróżby pośród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marnego widzenia, ani wieszczby pochlebcy w pośrodku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widzenia próżnego ani proroctwa wątpliwego w pośrzodku synów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bowiem wśród pokoleń izraelskich żadnego fałszywego widzenia ani żadnego złudnego proroctwa,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izraelskiego żadnego fałszywego widzenia i żadnej złudnej wróżby.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daremnego widzenia i złudnej wróżby pośród domu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żadnego fałszywego widzenia ani złudnej przepowiedni pośród ludu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będzie już więcej w Domu Izraela żadnego kłamliwego widzenia i zwodniczej wróżby,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буде більше ніякого брехливого і чародійного видіння для ласки посеред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pośród domu Israela nie będzie już żadnego, błahego widzenia, ani też bałamutnej przepowiedni.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pośród domu Izraela już nie będzie żadnej bezwartościowej wizji ani dwuznacznej wróżby.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schlebiającej, </w:t>
      </w:r>
      <w:r>
        <w:rPr>
          <w:rtl/>
        </w:rPr>
        <w:t>חָלָק</w:t>
      </w:r>
      <w:r>
        <w:rPr>
          <w:rtl w:val="0"/>
        </w:rPr>
        <w:t xml:space="preserve"> (chalaq), por. &lt;x&gt;240 7:5&lt;/x&gt;. W HM ma zn. wypowiedzi pozbawionej podstaw, &lt;x&gt;330 12:24&lt;/x&gt;L.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2024-04-28T02:18:50Z</dcterms:modified>
</cp:coreProperties>
</file>