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JAHWE. Oznajmię, co oznajmię, Słowo, i spełni się,* nie będzie się już przeciągać. Tak, za waszych dni, domu buntu, oznajmię Słowo i wykonam je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 jestem JAHWE. Spełni się wszystko, co oznajmię w swym Słowie, i nic się nie odwlecze. Tak! Domu buntu, za waszych dni wypowiem Słowo i wykonam je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będę mówić, a słowo, które wypowiem, spełni się i nie ulegnie więcej opóźnieniu. Za waszych dni, domu buntowniczy, wypowiem słowo i wypełnię je,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Ja Pan mówić będę, a którekolwiek słowo wyrzekę, stanie się; nie pójdzie w długą, ale za dni waszych, domie odporny! wyrzekę słowo, i wypełnię je,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ja, JAHWE, mówić będę: a którekolwiek słowo wyrzekę, zstanie się i nie odwlecze się dalej, ale za dni waszych, domie draźniący, mówić będę słowo i uczynię je,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Pan, przemawiam, a to, co mówię, stanie się niechybnie; już za dni waszych, ludu zbuntowany, ogłoszę wyrok i wykonam go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Pan, wypowiem Słowo; a co Ja wypowiem, to się stanie i już się nie odwlecze. Zaiste, jeszcze za waszych dni, domu przekory, wypowiem Słowo i wykonam je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mówię, a słowo, które wypowiadam, się spełnia, dłużej nie zwleka. Za waszych dni bowiem, domu przekorny, wypowiem słowo i je spełnię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mówię, a słowo, które wypowiadam, spełnia się bezzwłocznie. Za waszych dni, ludu buntowniczy, wypowiem słowo i spełnię je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Ja, Jahwe, mówię, a słowo, które wypowiadam, dokonuje się i nie ulega więcej zwłoce. Oto za waszych dni, Domu buntowniczy, ogłoszę słowo i wypełnię je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Господь скажу мої слова, скажу і зроблю і не продовжу більше, бо у ваших днях, доме, що огірчує, скажу слово і зроблю,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Ja, WIEKUISTY będę mówił; zatem jakiekolwiek słowo wypowiem, to ono się spełni i więcej nie odwlecze. Ponieważ za waszych dni, domu przekory, wypowiem słowo i je spełnię mówi Pan,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”Bo ja, JAHWE, wyrzeknę słowo, które wyrzeknę, i ono zostanie wykonane. Nie będzie już żadnej zwłoki, bo za waszych dni, buntowniczy domu, wyrzeknę słowo i na pewno je wykonam” – brzmi wypowiedź Wszechwładnego Pana,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i spełni się : wg G: powiem i uczynię, λαλήσω καὶ ποιήσω.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2024-04-28T06:39:21Z</dcterms:modified>
</cp:coreProperties>
</file>