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21"/>
        <w:gridCol w:w="1990"/>
        <w:gridCol w:w="2415"/>
        <w:gridCol w:w="4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2024-04-27T21:11:36Z</dcterms:modified>
</cp:coreProperties>
</file>