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Nie odwlecze się już żadne Słowo. Słowo, które oznajmiam, będzie spełnione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Nie odwlecze się już spełnienie żadnego Słowa. Słowo, które wypowiem, będzie spełnione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im: Tak mówi Pan BÓG: Żadne z moich słów już się nie opóźni,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wypowiem, spełni się,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im rzecz: Tak mówi panujący Pan: Nie pójdzieć w długą żadne słowo moje; ale słowo, które wyrzekę, stanie się,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nich: To mówi JAHWE Bóg: Nie przewlecze się dalej wszelka mowa moja, słowo, które wymówię, wypełni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im: Tak mówi Pan Bóg: A każde moje słowo wypełni się bez zwłoki. Cokolwiek mówię, to mówię i wykonam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 im: Tak mówi Wszechmocny Pan: Żadne słowo, które Ja wypowiadam, już się nie odwlecze; słowo, które Ja wypowiadam, spełni się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Nie odwlecze się już dłużej żadne Moje słowo. Słowo, które wypowiem, spełni się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BÓG: Nic z tego, co ja zapowiadam przez ciebie, nie odwlecze się w czasie. Słowo, które wypowiem, spełni się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Nie odwlecze się więcej żadne moje słowo. Słowo, które wypowiadam, spełni się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них: Так говорить Господь: Не розтягнуться більше всі мої слова, які лиш скажу. Скажу і зроблю,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Nie odwlecze się już żadne z Moich słów. Jakiekolwiek słowo wypowiem – to się spełni! Tak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ʼTak rzekł Wszechwładny Pan, JAHWE: ” ʼJeśli chodzi o którekolwiek z moich słów, nie będzie już żadnej zwłoki. Każde słowo, które wyrzeknę, zostanie wykonaneʼ – brzmi wypowiedź Wszechwładnego Pana,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2024-04-28T15:00:47Z</dcterms:modified>
</cp:coreProperties>
</file>