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murze i wyjdź przez ten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przebij sobie mur i wynieś przez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 sobie mur, a wynieś przezeń sprzęt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przekopaj sobie ścianę a wynidziesz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sobie wyłom w murze i wyjdź przez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wybij w murze otwór i tędy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patrzyli przebij sobie mur i wyjdź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patrzeć, przebijesz ścianę i wyjdziesz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przebij sobie ścianę i wyjdź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роби собі (діру) в стіні і перейдеш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oczyma przebijesz sobie mur oraz tam je wyniesiesz.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ich oczach przebij sobie przejście przez ścianę i masz przez nią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2024-04-27T23:33:11Z</dcterms:modified>
</cp:coreProperties>
</file>