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2"/>
        <w:gridCol w:w="1617"/>
        <w:gridCol w:w="6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Czy nie powiedzieli do ciebie – dom Izraela, dom buntu – co ty robisz?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2024-04-28T04:12:56Z</dcterms:modified>
</cp:coreProperties>
</file>